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68" w:rsidRPr="001B2A02" w:rsidRDefault="00470A68" w:rsidP="00A41A7F">
      <w:pPr>
        <w:pStyle w:val="a3"/>
        <w:shd w:val="clear" w:color="auto" w:fill="auto"/>
        <w:spacing w:line="317" w:lineRule="exact"/>
        <w:ind w:right="100"/>
        <w:jc w:val="right"/>
        <w:rPr>
          <w:rStyle w:val="1"/>
          <w:color w:val="000000"/>
          <w:sz w:val="28"/>
          <w:szCs w:val="28"/>
        </w:rPr>
      </w:pPr>
      <w:r w:rsidRPr="001B2A02">
        <w:rPr>
          <w:rStyle w:val="1"/>
          <w:color w:val="000000"/>
          <w:sz w:val="28"/>
          <w:szCs w:val="28"/>
        </w:rPr>
        <w:t>Проект</w:t>
      </w:r>
    </w:p>
    <w:p w:rsidR="00E329A4" w:rsidRPr="00ED4FDC" w:rsidRDefault="00A41A7F" w:rsidP="00D009AB">
      <w:pPr>
        <w:pStyle w:val="a3"/>
        <w:shd w:val="clear" w:color="auto" w:fill="auto"/>
        <w:spacing w:line="317" w:lineRule="exact"/>
        <w:ind w:right="100"/>
        <w:rPr>
          <w:rStyle w:val="1"/>
          <w:bCs/>
          <w:color w:val="000000"/>
          <w:sz w:val="28"/>
          <w:szCs w:val="28"/>
        </w:rPr>
      </w:pPr>
      <w:r w:rsidRPr="00ED4FDC">
        <w:rPr>
          <w:rStyle w:val="1"/>
          <w:bCs/>
          <w:color w:val="000000"/>
          <w:sz w:val="28"/>
          <w:szCs w:val="28"/>
        </w:rPr>
        <w:t>ЗАКОН</w:t>
      </w:r>
    </w:p>
    <w:p w:rsidR="00E329A4" w:rsidRPr="00ED4FDC" w:rsidRDefault="00E329A4" w:rsidP="00D009AB">
      <w:pPr>
        <w:pStyle w:val="a3"/>
        <w:shd w:val="clear" w:color="auto" w:fill="auto"/>
        <w:spacing w:line="317" w:lineRule="exact"/>
        <w:ind w:right="100"/>
        <w:rPr>
          <w:rStyle w:val="1"/>
          <w:color w:val="000000"/>
          <w:sz w:val="28"/>
          <w:szCs w:val="28"/>
        </w:rPr>
      </w:pPr>
      <w:r w:rsidRPr="00ED4FDC">
        <w:rPr>
          <w:rStyle w:val="1"/>
          <w:bCs/>
          <w:color w:val="000000"/>
          <w:sz w:val="28"/>
          <w:szCs w:val="28"/>
        </w:rPr>
        <w:t>Алтайского края</w:t>
      </w:r>
    </w:p>
    <w:p w:rsidR="00266774" w:rsidRPr="001B2A02" w:rsidRDefault="00266774" w:rsidP="00A41A7F">
      <w:pPr>
        <w:pStyle w:val="a3"/>
        <w:shd w:val="clear" w:color="auto" w:fill="auto"/>
        <w:spacing w:line="317" w:lineRule="exact"/>
        <w:ind w:right="100"/>
        <w:jc w:val="both"/>
        <w:rPr>
          <w:rStyle w:val="1"/>
          <w:color w:val="000000"/>
          <w:sz w:val="28"/>
          <w:szCs w:val="28"/>
        </w:rPr>
      </w:pPr>
    </w:p>
    <w:p w:rsidR="007F1959" w:rsidRPr="001B2A02" w:rsidRDefault="00E329A4" w:rsidP="003E6D8E">
      <w:pPr>
        <w:pStyle w:val="a3"/>
        <w:shd w:val="clear" w:color="auto" w:fill="auto"/>
        <w:spacing w:line="317" w:lineRule="exact"/>
        <w:ind w:right="100" w:firstLine="709"/>
        <w:rPr>
          <w:rStyle w:val="1"/>
          <w:b/>
          <w:bCs/>
          <w:color w:val="000000"/>
          <w:sz w:val="28"/>
          <w:szCs w:val="28"/>
        </w:rPr>
      </w:pPr>
      <w:r w:rsidRPr="001B2A02">
        <w:rPr>
          <w:rStyle w:val="1"/>
          <w:b/>
          <w:bCs/>
          <w:color w:val="000000"/>
          <w:sz w:val="28"/>
          <w:szCs w:val="28"/>
        </w:rPr>
        <w:t>О внесении изменени</w:t>
      </w:r>
      <w:r w:rsidR="00753F20" w:rsidRPr="001B2A02">
        <w:rPr>
          <w:rStyle w:val="1"/>
          <w:b/>
          <w:bCs/>
          <w:color w:val="000000"/>
          <w:sz w:val="28"/>
          <w:szCs w:val="28"/>
        </w:rPr>
        <w:t>й</w:t>
      </w:r>
      <w:r w:rsidR="003E6D8E" w:rsidRPr="001B2A02">
        <w:rPr>
          <w:rStyle w:val="1"/>
          <w:b/>
          <w:bCs/>
          <w:color w:val="000000"/>
          <w:sz w:val="28"/>
          <w:szCs w:val="28"/>
        </w:rPr>
        <w:t xml:space="preserve"> </w:t>
      </w:r>
      <w:r w:rsidR="002B4E5D" w:rsidRPr="001B2A02">
        <w:rPr>
          <w:rStyle w:val="1"/>
          <w:b/>
          <w:bCs/>
          <w:color w:val="000000"/>
          <w:sz w:val="28"/>
          <w:szCs w:val="28"/>
        </w:rPr>
        <w:t xml:space="preserve">в </w:t>
      </w:r>
      <w:r w:rsidR="00CB17CA" w:rsidRPr="001B2A02">
        <w:rPr>
          <w:rStyle w:val="1"/>
          <w:b/>
          <w:bCs/>
          <w:color w:val="000000"/>
          <w:sz w:val="28"/>
          <w:szCs w:val="28"/>
        </w:rPr>
        <w:t>отдельные законы</w:t>
      </w:r>
      <w:r w:rsidR="00BD2355" w:rsidRPr="001B2A02">
        <w:rPr>
          <w:rStyle w:val="1"/>
          <w:b/>
          <w:bCs/>
          <w:color w:val="000000"/>
          <w:sz w:val="28"/>
          <w:szCs w:val="28"/>
        </w:rPr>
        <w:t xml:space="preserve"> Алтайского края</w:t>
      </w:r>
    </w:p>
    <w:p w:rsidR="00C11370" w:rsidRPr="001B2A02" w:rsidRDefault="00C11370" w:rsidP="003E6D8E">
      <w:pPr>
        <w:pStyle w:val="a3"/>
        <w:shd w:val="clear" w:color="auto" w:fill="auto"/>
        <w:spacing w:line="317" w:lineRule="exact"/>
        <w:ind w:right="100" w:firstLine="709"/>
        <w:rPr>
          <w:rStyle w:val="1"/>
          <w:b/>
          <w:bCs/>
          <w:color w:val="000000"/>
          <w:sz w:val="28"/>
          <w:szCs w:val="28"/>
        </w:rPr>
      </w:pPr>
      <w:r w:rsidRPr="001B2A02">
        <w:rPr>
          <w:rStyle w:val="1"/>
          <w:b/>
          <w:bCs/>
          <w:color w:val="000000"/>
          <w:sz w:val="28"/>
          <w:szCs w:val="28"/>
        </w:rPr>
        <w:t xml:space="preserve">о наделении органов местного самоуправления </w:t>
      </w:r>
    </w:p>
    <w:p w:rsidR="00C11370" w:rsidRPr="001B2A02" w:rsidRDefault="00C11370" w:rsidP="003E6D8E">
      <w:pPr>
        <w:pStyle w:val="a3"/>
        <w:shd w:val="clear" w:color="auto" w:fill="auto"/>
        <w:spacing w:line="317" w:lineRule="exact"/>
        <w:ind w:right="100" w:firstLine="709"/>
        <w:rPr>
          <w:rStyle w:val="1"/>
          <w:b/>
          <w:bCs/>
          <w:color w:val="000000"/>
          <w:sz w:val="28"/>
          <w:szCs w:val="28"/>
        </w:rPr>
      </w:pPr>
      <w:r w:rsidRPr="001B2A02">
        <w:rPr>
          <w:rStyle w:val="1"/>
          <w:b/>
          <w:bCs/>
          <w:color w:val="000000"/>
          <w:sz w:val="28"/>
          <w:szCs w:val="28"/>
        </w:rPr>
        <w:t>государственными полномочиями</w:t>
      </w:r>
    </w:p>
    <w:p w:rsidR="00B10E14" w:rsidRPr="001B2A02" w:rsidRDefault="00B10E14" w:rsidP="00D009AB">
      <w:pPr>
        <w:pStyle w:val="a3"/>
        <w:shd w:val="clear" w:color="auto" w:fill="auto"/>
        <w:spacing w:line="317" w:lineRule="exact"/>
        <w:ind w:right="-2" w:firstLine="709"/>
        <w:jc w:val="both"/>
        <w:rPr>
          <w:rStyle w:val="1"/>
          <w:bCs/>
          <w:color w:val="000000"/>
          <w:sz w:val="28"/>
          <w:szCs w:val="28"/>
        </w:rPr>
      </w:pPr>
    </w:p>
    <w:p w:rsidR="00BD2355" w:rsidRPr="001B2A02" w:rsidRDefault="00BD2355" w:rsidP="00D009AB">
      <w:pPr>
        <w:pStyle w:val="ConsPlusNormal"/>
        <w:ind w:right="-2" w:firstLine="709"/>
        <w:jc w:val="both"/>
        <w:rPr>
          <w:rStyle w:val="1"/>
          <w:b/>
          <w:color w:val="000000"/>
        </w:rPr>
      </w:pPr>
      <w:r w:rsidRPr="001B2A02">
        <w:rPr>
          <w:rStyle w:val="1"/>
          <w:b/>
          <w:color w:val="000000"/>
        </w:rPr>
        <w:t>Статья 1</w:t>
      </w:r>
    </w:p>
    <w:p w:rsidR="00BD2355" w:rsidRPr="001B2A02" w:rsidRDefault="00BD2355" w:rsidP="00D009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1"/>
          <w:color w:val="000000"/>
          <w:szCs w:val="28"/>
        </w:rPr>
      </w:pPr>
    </w:p>
    <w:p w:rsidR="00F07856" w:rsidRPr="001B2A02" w:rsidRDefault="00F07856" w:rsidP="00D0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1B2A02">
        <w:rPr>
          <w:szCs w:val="28"/>
          <w:lang w:eastAsia="ru-RU"/>
        </w:rPr>
        <w:t>Внести в статью 1.2 закона Алтайского края от 31 декабря 2004 года</w:t>
      </w:r>
      <w:r w:rsidR="00C514F5" w:rsidRPr="001B2A02">
        <w:rPr>
          <w:szCs w:val="28"/>
          <w:lang w:eastAsia="ru-RU"/>
        </w:rPr>
        <w:br/>
      </w:r>
      <w:r w:rsidRPr="001B2A02">
        <w:rPr>
          <w:szCs w:val="28"/>
          <w:lang w:eastAsia="ru-RU"/>
        </w:rPr>
        <w:t xml:space="preserve">№ 72-ЗС «О дополнительных гарантиях по социальной поддержке детей-сирот </w:t>
      </w:r>
      <w:r w:rsidR="00167F5C" w:rsidRPr="001B2A02">
        <w:rPr>
          <w:szCs w:val="28"/>
          <w:lang w:eastAsia="ru-RU"/>
        </w:rPr>
        <w:t xml:space="preserve">                 </w:t>
      </w:r>
      <w:r w:rsidRPr="001B2A02">
        <w:rPr>
          <w:szCs w:val="28"/>
          <w:lang w:eastAsia="ru-RU"/>
        </w:rPr>
        <w:t xml:space="preserve">и детей, оставшихся без попечения родителей, в Алтайском крае» </w:t>
      </w:r>
      <w:r w:rsidR="003E6D8E" w:rsidRPr="001B2A02">
        <w:rPr>
          <w:szCs w:val="28"/>
          <w:lang w:eastAsia="ru-RU"/>
        </w:rPr>
        <w:t>(Сборник зак</w:t>
      </w:r>
      <w:r w:rsidR="003E6D8E" w:rsidRPr="001B2A02">
        <w:rPr>
          <w:szCs w:val="28"/>
          <w:lang w:eastAsia="ru-RU"/>
        </w:rPr>
        <w:t>о</w:t>
      </w:r>
      <w:r w:rsidR="003E6D8E" w:rsidRPr="001B2A02">
        <w:rPr>
          <w:szCs w:val="28"/>
          <w:lang w:eastAsia="ru-RU"/>
        </w:rPr>
        <w:t>нодательства Алтайского края, 2004, № 104, часть I</w:t>
      </w:r>
      <w:r w:rsidR="00C514F5" w:rsidRPr="001B2A02">
        <w:rPr>
          <w:szCs w:val="28"/>
          <w:lang w:eastAsia="ru-RU"/>
        </w:rPr>
        <w:t>I; 2006,  № 120, часть I; 2007,</w:t>
      </w:r>
      <w:r w:rsidR="00C514F5" w:rsidRPr="001B2A02">
        <w:rPr>
          <w:szCs w:val="28"/>
          <w:lang w:eastAsia="ru-RU"/>
        </w:rPr>
        <w:br/>
      </w:r>
      <w:r w:rsidR="00995057">
        <w:rPr>
          <w:szCs w:val="28"/>
          <w:lang w:eastAsia="ru-RU"/>
        </w:rPr>
        <w:t>№ 132, часть I,</w:t>
      </w:r>
      <w:r w:rsidR="003E6D8E" w:rsidRPr="001B2A02">
        <w:rPr>
          <w:szCs w:val="28"/>
          <w:lang w:eastAsia="ru-RU"/>
        </w:rPr>
        <w:t xml:space="preserve"> № 137, часть I; 2008, № 152, часть </w:t>
      </w:r>
      <w:r w:rsidR="00C514F5" w:rsidRPr="001B2A02">
        <w:rPr>
          <w:szCs w:val="28"/>
          <w:lang w:eastAsia="ru-RU"/>
        </w:rPr>
        <w:t>II; 2009, № 164, часть I; 2010,</w:t>
      </w:r>
      <w:r w:rsidR="00C514F5" w:rsidRPr="001B2A02">
        <w:rPr>
          <w:szCs w:val="28"/>
          <w:lang w:eastAsia="ru-RU"/>
        </w:rPr>
        <w:br/>
      </w:r>
      <w:r w:rsidR="003E6D8E" w:rsidRPr="001B2A02">
        <w:rPr>
          <w:szCs w:val="28"/>
          <w:lang w:eastAsia="ru-RU"/>
        </w:rPr>
        <w:t xml:space="preserve">№ 169, часть I; 2012, № 198, часть I; 2013, № 210, часть I; 2014, № 216, часть I, </w:t>
      </w:r>
      <w:r w:rsidR="00C514F5" w:rsidRPr="001B2A02">
        <w:rPr>
          <w:szCs w:val="28"/>
          <w:lang w:eastAsia="ru-RU"/>
        </w:rPr>
        <w:br/>
      </w:r>
      <w:r w:rsidR="003E6D8E" w:rsidRPr="001B2A02">
        <w:rPr>
          <w:szCs w:val="28"/>
          <w:lang w:eastAsia="ru-RU"/>
        </w:rPr>
        <w:t>№ 222, часть I; 2015, № 230, часть I, № 234, № 236, часть I)</w:t>
      </w:r>
      <w:r w:rsidRPr="001B2A02">
        <w:rPr>
          <w:szCs w:val="28"/>
          <w:lang w:eastAsia="ru-RU"/>
        </w:rPr>
        <w:t xml:space="preserve"> следующие измен</w:t>
      </w:r>
      <w:r w:rsidRPr="001B2A02">
        <w:rPr>
          <w:szCs w:val="28"/>
          <w:lang w:eastAsia="ru-RU"/>
        </w:rPr>
        <w:t>е</w:t>
      </w:r>
      <w:r w:rsidRPr="001B2A02">
        <w:rPr>
          <w:szCs w:val="28"/>
          <w:lang w:eastAsia="ru-RU"/>
        </w:rPr>
        <w:t>ния:</w:t>
      </w:r>
    </w:p>
    <w:p w:rsidR="00DF2A1C" w:rsidRPr="001B2A02" w:rsidRDefault="00F07856" w:rsidP="00D0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  <w:lang w:eastAsia="ru-RU"/>
        </w:rPr>
      </w:pPr>
      <w:r w:rsidRPr="001B2A02">
        <w:rPr>
          <w:szCs w:val="28"/>
          <w:lang w:eastAsia="ru-RU"/>
        </w:rPr>
        <w:t>1) пункт 1 части 1</w:t>
      </w:r>
      <w:r w:rsidR="00DF2A1C" w:rsidRPr="001B2A02">
        <w:rPr>
          <w:szCs w:val="28"/>
          <w:lang w:eastAsia="ru-RU"/>
        </w:rPr>
        <w:t xml:space="preserve"> изложить в следующей редакции: </w:t>
      </w:r>
    </w:p>
    <w:p w:rsidR="00DF2A1C" w:rsidRPr="001B2A02" w:rsidRDefault="00DF2A1C" w:rsidP="00D009AB">
      <w:pPr>
        <w:pStyle w:val="ConsPlusNormal"/>
        <w:ind w:right="-2" w:firstLine="709"/>
        <w:jc w:val="both"/>
      </w:pPr>
      <w:r w:rsidRPr="001B2A02">
        <w:t>«1) своевременно и в полном объеме перечисляет финансовые средства, предоставляемые органам местного самоуправления для осуществления госуда</w:t>
      </w:r>
      <w:r w:rsidRPr="001B2A02">
        <w:t>р</w:t>
      </w:r>
      <w:r w:rsidRPr="001B2A02">
        <w:t>ственных полномочий, в соответствии с действующим законодательством;»;</w:t>
      </w:r>
    </w:p>
    <w:p w:rsidR="00DF2A1C" w:rsidRPr="001B2A02" w:rsidRDefault="00DF2A1C" w:rsidP="00D009AB">
      <w:pPr>
        <w:pStyle w:val="ConsPlusNormal"/>
        <w:ind w:right="-2" w:firstLine="709"/>
        <w:jc w:val="both"/>
      </w:pPr>
      <w:r w:rsidRPr="001B2A02">
        <w:t>2) часть 2 дополнить пунктом 4 следующего содержания:</w:t>
      </w:r>
    </w:p>
    <w:p w:rsidR="004730E5" w:rsidRPr="001B2A02" w:rsidRDefault="00C11370" w:rsidP="00D0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1"/>
          <w:b/>
          <w:bCs/>
          <w:color w:val="000000"/>
          <w:szCs w:val="28"/>
        </w:rPr>
      </w:pPr>
      <w:r w:rsidRPr="001B2A02">
        <w:rPr>
          <w:szCs w:val="28"/>
        </w:rPr>
        <w:t>«4) осуществляет полномочия по предоставлению финансовых средств на осуществление государственных полномочий и обеспечивает соблюде</w:t>
      </w:r>
      <w:r w:rsidR="004730E5" w:rsidRPr="001B2A02">
        <w:rPr>
          <w:szCs w:val="28"/>
        </w:rPr>
        <w:t>ние</w:t>
      </w:r>
      <w:r w:rsidRPr="001B2A02">
        <w:rPr>
          <w:szCs w:val="28"/>
        </w:rPr>
        <w:t xml:space="preserve"> орг</w:t>
      </w:r>
      <w:r w:rsidRPr="001B2A02">
        <w:rPr>
          <w:szCs w:val="28"/>
        </w:rPr>
        <w:t>а</w:t>
      </w:r>
      <w:r w:rsidRPr="001B2A02">
        <w:rPr>
          <w:szCs w:val="28"/>
        </w:rPr>
        <w:t>нами местного самоуправления условий, целей и порядка их предоставления.».</w:t>
      </w:r>
    </w:p>
    <w:p w:rsidR="004730E5" w:rsidRPr="001B2A02" w:rsidRDefault="004730E5" w:rsidP="00D0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1"/>
          <w:bCs/>
          <w:color w:val="000000"/>
          <w:szCs w:val="28"/>
        </w:rPr>
      </w:pPr>
    </w:p>
    <w:p w:rsidR="00C3196D" w:rsidRPr="001B2A02" w:rsidRDefault="00C3196D" w:rsidP="00D0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b/>
          <w:bCs/>
          <w:color w:val="000000"/>
          <w:spacing w:val="6"/>
          <w:szCs w:val="28"/>
          <w:shd w:val="clear" w:color="auto" w:fill="FFFFFF"/>
        </w:rPr>
      </w:pPr>
      <w:r w:rsidRPr="001B2A02">
        <w:rPr>
          <w:rStyle w:val="1"/>
          <w:b/>
          <w:bCs/>
          <w:color w:val="000000"/>
          <w:szCs w:val="28"/>
        </w:rPr>
        <w:t>Статья 2</w:t>
      </w:r>
    </w:p>
    <w:p w:rsidR="00C3196D" w:rsidRPr="001B2A02" w:rsidRDefault="00C3196D" w:rsidP="00D009AB">
      <w:pPr>
        <w:pStyle w:val="ConsPlusNormal"/>
        <w:ind w:right="-2" w:firstLine="709"/>
        <w:jc w:val="both"/>
      </w:pPr>
    </w:p>
    <w:p w:rsidR="00C3196D" w:rsidRPr="001B2A02" w:rsidRDefault="00C3196D" w:rsidP="00D009AB">
      <w:pPr>
        <w:pStyle w:val="ConsPlusNormal"/>
        <w:ind w:right="-2" w:firstLine="709"/>
        <w:jc w:val="both"/>
      </w:pPr>
      <w:r w:rsidRPr="001B2A02">
        <w:t xml:space="preserve">Внести в </w:t>
      </w:r>
      <w:hyperlink r:id="rId8" w:history="1">
        <w:r w:rsidRPr="001B2A02">
          <w:t>закон</w:t>
        </w:r>
      </w:hyperlink>
      <w:r w:rsidRPr="001B2A02">
        <w:t xml:space="preserve"> Алтайского края от 6 сентября 2007 года</w:t>
      </w:r>
      <w:r w:rsidR="007961F1" w:rsidRPr="001B2A02">
        <w:t xml:space="preserve"> </w:t>
      </w:r>
      <w:r w:rsidR="00373AA5" w:rsidRPr="001B2A02">
        <w:t>№ 77-ЗС «О над</w:t>
      </w:r>
      <w:r w:rsidR="00373AA5" w:rsidRPr="001B2A02">
        <w:t>е</w:t>
      </w:r>
      <w:r w:rsidR="00373AA5" w:rsidRPr="001B2A02">
        <w:t>лении органов</w:t>
      </w:r>
      <w:r w:rsidRPr="001B2A02">
        <w:t xml:space="preserve"> местного самоуправления государственными полномочиями по предоставлению компенсационных выплат на питание обучающимся в муниц</w:t>
      </w:r>
      <w:r w:rsidRPr="001B2A02">
        <w:t>и</w:t>
      </w:r>
      <w:r w:rsidRPr="001B2A02">
        <w:t>пальных общеобразовательных организациях, нуждающимся в социальной по</w:t>
      </w:r>
      <w:r w:rsidRPr="001B2A02">
        <w:t>д</w:t>
      </w:r>
      <w:r w:rsidRPr="001B2A02">
        <w:t xml:space="preserve">держке» </w:t>
      </w:r>
      <w:r w:rsidR="003E6D8E" w:rsidRPr="001B2A02">
        <w:t xml:space="preserve">(Сборник законодательства Алтайского края, 2007, № 137, часть I; 2013, </w:t>
      </w:r>
      <w:r w:rsidR="00C514F5" w:rsidRPr="001B2A02">
        <w:t>№ 210, часть I; 2014,</w:t>
      </w:r>
      <w:r w:rsidR="001B2A02" w:rsidRPr="001B2A02">
        <w:t xml:space="preserve"> </w:t>
      </w:r>
      <w:r w:rsidR="003E6D8E" w:rsidRPr="001B2A02">
        <w:t>№ 216, часть I, № 224, часть I; 2015, № 23</w:t>
      </w:r>
      <w:r w:rsidR="00ED4FDC">
        <w:t>4</w:t>
      </w:r>
      <w:r w:rsidR="003E6D8E" w:rsidRPr="001B2A02">
        <w:t>)</w:t>
      </w:r>
      <w:r w:rsidRPr="001B2A02">
        <w:t xml:space="preserve"> следующие и</w:t>
      </w:r>
      <w:r w:rsidRPr="001B2A02">
        <w:t>з</w:t>
      </w:r>
      <w:r w:rsidRPr="001B2A02">
        <w:t>менения:</w:t>
      </w:r>
    </w:p>
    <w:p w:rsidR="007961F1" w:rsidRPr="001B2A02" w:rsidRDefault="007961F1" w:rsidP="00D009AB">
      <w:pPr>
        <w:pStyle w:val="ConsPlusNormal"/>
        <w:ind w:right="-2" w:firstLine="709"/>
        <w:jc w:val="both"/>
      </w:pPr>
      <w:r w:rsidRPr="001B2A02">
        <w:t>1) в статье 3:</w:t>
      </w:r>
    </w:p>
    <w:p w:rsidR="00BF4B86" w:rsidRPr="001B2A02" w:rsidRDefault="007961F1" w:rsidP="00D0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  <w:lang w:eastAsia="ru-RU"/>
        </w:rPr>
      </w:pPr>
      <w:r w:rsidRPr="001B2A02">
        <w:rPr>
          <w:szCs w:val="28"/>
          <w:lang w:eastAsia="ru-RU"/>
        </w:rPr>
        <w:t>а</w:t>
      </w:r>
      <w:r w:rsidR="00BF4B86" w:rsidRPr="001B2A02">
        <w:rPr>
          <w:szCs w:val="28"/>
          <w:lang w:eastAsia="ru-RU"/>
        </w:rPr>
        <w:t xml:space="preserve">) пункт 1 части 1 изложить в следующей редакции: </w:t>
      </w:r>
    </w:p>
    <w:p w:rsidR="00BF4B86" w:rsidRPr="001B2A02" w:rsidRDefault="00BF4B86" w:rsidP="00D009AB">
      <w:pPr>
        <w:pStyle w:val="ConsPlusNormal"/>
        <w:ind w:right="-2" w:firstLine="709"/>
        <w:jc w:val="both"/>
      </w:pPr>
      <w:r w:rsidRPr="001B2A02">
        <w:t>«1) своевременно и в полном объеме перечисляет финансовые средства, предоставляемые органам местного самоуправления для осуществления госуда</w:t>
      </w:r>
      <w:r w:rsidRPr="001B2A02">
        <w:t>р</w:t>
      </w:r>
      <w:r w:rsidRPr="001B2A02">
        <w:t>ственных полномочий, в соответствии с действующим законодательством;»;</w:t>
      </w:r>
    </w:p>
    <w:p w:rsidR="00BF4B86" w:rsidRPr="001B2A02" w:rsidRDefault="007961F1" w:rsidP="00D009AB">
      <w:pPr>
        <w:pStyle w:val="ConsPlusNormal"/>
        <w:ind w:right="-2" w:firstLine="709"/>
        <w:jc w:val="both"/>
      </w:pPr>
      <w:r w:rsidRPr="001B2A02">
        <w:t>б</w:t>
      </w:r>
      <w:r w:rsidR="00BF4B86" w:rsidRPr="001B2A02">
        <w:t>) часть 2 дополнить пунктом 4 следующего содержания:</w:t>
      </w:r>
    </w:p>
    <w:p w:rsidR="004730E5" w:rsidRPr="001B2A02" w:rsidRDefault="004730E5" w:rsidP="00D0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1B2A02">
        <w:rPr>
          <w:szCs w:val="28"/>
        </w:rPr>
        <w:t>«4) осуществляет полномочия по предоставлению финансовых средств на осуществление государственных полномочий и обеспечивает соблюдение орг</w:t>
      </w:r>
      <w:r w:rsidRPr="001B2A02">
        <w:rPr>
          <w:szCs w:val="28"/>
        </w:rPr>
        <w:t>а</w:t>
      </w:r>
      <w:r w:rsidRPr="001B2A02">
        <w:rPr>
          <w:szCs w:val="28"/>
        </w:rPr>
        <w:t>нами местного самоуправления условий, целей и порядка их предоставления</w:t>
      </w:r>
      <w:r w:rsidR="007961F1" w:rsidRPr="001B2A02">
        <w:rPr>
          <w:szCs w:val="28"/>
        </w:rPr>
        <w:t>.»;</w:t>
      </w:r>
    </w:p>
    <w:p w:rsidR="00167F5C" w:rsidRPr="001B2A02" w:rsidRDefault="007961F1" w:rsidP="00D0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b/>
          <w:bCs/>
          <w:szCs w:val="28"/>
        </w:rPr>
      </w:pPr>
      <w:r w:rsidRPr="001B2A02">
        <w:rPr>
          <w:szCs w:val="28"/>
        </w:rPr>
        <w:lastRenderedPageBreak/>
        <w:t>2) в пункте 3 части 1 статьи 7 слова «главой Администрации Алтайского края» заменить словами «Губернатором Алтайского края».</w:t>
      </w:r>
    </w:p>
    <w:p w:rsidR="005C52C1" w:rsidRPr="001B2A02" w:rsidRDefault="005C52C1" w:rsidP="00D009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1B2A02">
        <w:rPr>
          <w:b/>
          <w:bCs/>
          <w:szCs w:val="28"/>
        </w:rPr>
        <w:t xml:space="preserve">Статья </w:t>
      </w:r>
      <w:r w:rsidR="005E7512" w:rsidRPr="001B2A02">
        <w:rPr>
          <w:b/>
          <w:bCs/>
          <w:szCs w:val="28"/>
        </w:rPr>
        <w:t>3</w:t>
      </w:r>
    </w:p>
    <w:p w:rsidR="005C52C1" w:rsidRPr="001B2A02" w:rsidRDefault="005C52C1" w:rsidP="00D009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5C52C1" w:rsidRPr="001B2A02" w:rsidRDefault="005C52C1" w:rsidP="00D009AB">
      <w:pPr>
        <w:spacing w:after="0" w:line="240" w:lineRule="auto"/>
        <w:ind w:right="-2" w:firstLine="709"/>
        <w:jc w:val="both"/>
        <w:rPr>
          <w:szCs w:val="28"/>
        </w:rPr>
      </w:pPr>
      <w:r w:rsidRPr="001B2A02">
        <w:rPr>
          <w:szCs w:val="28"/>
        </w:rPr>
        <w:t>Внести в закон Алтайского края от 21 декабря 2007 года № 139-ЗС</w:t>
      </w:r>
      <w:r w:rsidR="00C514F5" w:rsidRPr="001B2A02">
        <w:rPr>
          <w:szCs w:val="28"/>
        </w:rPr>
        <w:br/>
      </w:r>
      <w:r w:rsidRPr="001B2A02">
        <w:rPr>
          <w:szCs w:val="28"/>
        </w:rPr>
        <w:t>«О наделении органов местного самоуправления государственными полномочи</w:t>
      </w:r>
      <w:r w:rsidRPr="001B2A02">
        <w:rPr>
          <w:szCs w:val="28"/>
        </w:rPr>
        <w:t>я</w:t>
      </w:r>
      <w:r w:rsidRPr="001B2A02">
        <w:rPr>
          <w:szCs w:val="28"/>
        </w:rPr>
        <w:t>ми по регулированию тарифов на перевозки пассажиров и багажа всеми видами общественного транспорта»</w:t>
      </w:r>
      <w:r w:rsidR="005E7512" w:rsidRPr="001B2A02">
        <w:rPr>
          <w:szCs w:val="28"/>
        </w:rPr>
        <w:t xml:space="preserve"> </w:t>
      </w:r>
      <w:r w:rsidR="003E6D8E" w:rsidRPr="001B2A02">
        <w:rPr>
          <w:szCs w:val="28"/>
        </w:rPr>
        <w:t>(Сборник законода</w:t>
      </w:r>
      <w:r w:rsidR="001B2A02" w:rsidRPr="001B2A02">
        <w:rPr>
          <w:szCs w:val="28"/>
        </w:rPr>
        <w:t>тельства Алтайского края, 2007,</w:t>
      </w:r>
      <w:r w:rsidR="001B2A02" w:rsidRPr="001B2A02">
        <w:rPr>
          <w:szCs w:val="28"/>
        </w:rPr>
        <w:br/>
      </w:r>
      <w:r w:rsidR="003E6D8E" w:rsidRPr="001B2A02">
        <w:rPr>
          <w:szCs w:val="28"/>
        </w:rPr>
        <w:t>№ 140, часть I; 2009, № 163, часть I; 2015, № 234)</w:t>
      </w:r>
      <w:r w:rsidRPr="001B2A02">
        <w:rPr>
          <w:szCs w:val="28"/>
        </w:rPr>
        <w:t xml:space="preserve"> следующие изменения:</w:t>
      </w:r>
    </w:p>
    <w:p w:rsidR="006E2B84" w:rsidRPr="001B2A02" w:rsidRDefault="0003404B" w:rsidP="00D0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  <w:lang w:eastAsia="ru-RU"/>
        </w:rPr>
      </w:pPr>
      <w:r w:rsidRPr="001B2A02">
        <w:rPr>
          <w:szCs w:val="28"/>
          <w:lang w:eastAsia="ru-RU"/>
        </w:rPr>
        <w:t>1) </w:t>
      </w:r>
      <w:r w:rsidR="006E2B84" w:rsidRPr="001B2A02">
        <w:rPr>
          <w:szCs w:val="28"/>
          <w:lang w:eastAsia="ru-RU"/>
        </w:rPr>
        <w:t>в статье 3:</w:t>
      </w:r>
    </w:p>
    <w:p w:rsidR="0003404B" w:rsidRPr="001B2A02" w:rsidRDefault="00882FCF" w:rsidP="00D0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  <w:lang w:eastAsia="ru-RU"/>
        </w:rPr>
      </w:pPr>
      <w:r w:rsidRPr="001B2A02">
        <w:rPr>
          <w:szCs w:val="28"/>
          <w:lang w:eastAsia="ru-RU"/>
        </w:rPr>
        <w:t xml:space="preserve">а) </w:t>
      </w:r>
      <w:r w:rsidR="0003404B" w:rsidRPr="001B2A02">
        <w:rPr>
          <w:szCs w:val="28"/>
          <w:lang w:eastAsia="ru-RU"/>
        </w:rPr>
        <w:t xml:space="preserve">пункт 1 части 1 изложить в следующей редакции: </w:t>
      </w:r>
    </w:p>
    <w:p w:rsidR="0003404B" w:rsidRPr="001B2A02" w:rsidRDefault="0003404B" w:rsidP="00D009AB">
      <w:pPr>
        <w:pStyle w:val="ConsPlusNormal"/>
        <w:ind w:right="-2" w:firstLine="709"/>
        <w:jc w:val="both"/>
      </w:pPr>
      <w:r w:rsidRPr="001B2A02">
        <w:t>«1) своевременно и в полном объеме перечисляет финансовые средства, предоставляемые органам местного самоуправления для осуществления госуда</w:t>
      </w:r>
      <w:r w:rsidRPr="001B2A02">
        <w:t>р</w:t>
      </w:r>
      <w:r w:rsidRPr="001B2A02">
        <w:t>ственных полномочий, в соответствии с действующим законодательством;»;</w:t>
      </w:r>
    </w:p>
    <w:p w:rsidR="0003404B" w:rsidRPr="001B2A02" w:rsidRDefault="00882FCF" w:rsidP="00D009AB">
      <w:pPr>
        <w:pStyle w:val="ConsPlusNormal"/>
        <w:ind w:right="-2" w:firstLine="709"/>
        <w:jc w:val="both"/>
      </w:pPr>
      <w:r w:rsidRPr="001B2A02">
        <w:t xml:space="preserve">б) </w:t>
      </w:r>
      <w:r w:rsidR="0003404B" w:rsidRPr="001B2A02">
        <w:t>часть 2 дополнить пунктом 4 следующего содержания:</w:t>
      </w:r>
    </w:p>
    <w:p w:rsidR="004730E5" w:rsidRPr="001B2A02" w:rsidRDefault="004730E5" w:rsidP="00D009AB">
      <w:pPr>
        <w:spacing w:after="0" w:line="240" w:lineRule="auto"/>
        <w:ind w:right="-2" w:firstLine="709"/>
        <w:jc w:val="both"/>
        <w:rPr>
          <w:strike/>
          <w:szCs w:val="28"/>
        </w:rPr>
      </w:pPr>
      <w:r w:rsidRPr="001B2A02">
        <w:rPr>
          <w:szCs w:val="28"/>
        </w:rPr>
        <w:t>«4) осуществляет полномочия по предоставлению финансовых средств на осуществление государственных полномочий и обеспечивает соблюдение орг</w:t>
      </w:r>
      <w:r w:rsidRPr="001B2A02">
        <w:rPr>
          <w:szCs w:val="28"/>
        </w:rPr>
        <w:t>а</w:t>
      </w:r>
      <w:r w:rsidRPr="001B2A02">
        <w:rPr>
          <w:szCs w:val="28"/>
        </w:rPr>
        <w:t>нами местного самоуправления условий, целе</w:t>
      </w:r>
      <w:r w:rsidR="00995057">
        <w:rPr>
          <w:szCs w:val="28"/>
        </w:rPr>
        <w:t>й и порядка их предоставления.»;</w:t>
      </w:r>
    </w:p>
    <w:p w:rsidR="00327E6F" w:rsidRPr="001B2A02" w:rsidRDefault="006E2B84" w:rsidP="00D009AB">
      <w:pPr>
        <w:pStyle w:val="ConsPlusNormal"/>
        <w:ind w:right="-2" w:firstLine="709"/>
        <w:jc w:val="both"/>
      </w:pPr>
      <w:r w:rsidRPr="001B2A02">
        <w:t>2</w:t>
      </w:r>
      <w:r w:rsidR="00327E6F" w:rsidRPr="001B2A02">
        <w:t>) пункт 6 приложения к з</w:t>
      </w:r>
      <w:r w:rsidR="00C514F5" w:rsidRPr="001B2A02">
        <w:t>акону признать утратившим силу.</w:t>
      </w:r>
    </w:p>
    <w:p w:rsidR="00327E6F" w:rsidRPr="001B2A02" w:rsidRDefault="00327E6F" w:rsidP="00D009AB">
      <w:pPr>
        <w:spacing w:after="0" w:line="240" w:lineRule="auto"/>
        <w:ind w:right="-2" w:firstLine="709"/>
        <w:jc w:val="both"/>
        <w:rPr>
          <w:szCs w:val="28"/>
        </w:rPr>
      </w:pPr>
    </w:p>
    <w:p w:rsidR="0093420A" w:rsidRPr="001B2A02" w:rsidRDefault="0093420A" w:rsidP="00D009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b/>
          <w:bCs/>
          <w:szCs w:val="28"/>
        </w:rPr>
      </w:pPr>
      <w:r w:rsidRPr="001B2A02">
        <w:rPr>
          <w:b/>
          <w:bCs/>
          <w:szCs w:val="28"/>
        </w:rPr>
        <w:t xml:space="preserve">Статья </w:t>
      </w:r>
      <w:r w:rsidR="005E7512" w:rsidRPr="001B2A02">
        <w:rPr>
          <w:b/>
          <w:bCs/>
          <w:szCs w:val="28"/>
        </w:rPr>
        <w:t>4</w:t>
      </w:r>
    </w:p>
    <w:p w:rsidR="0093420A" w:rsidRPr="001B2A02" w:rsidRDefault="0093420A" w:rsidP="00D009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CB17CA" w:rsidRPr="001B2A02" w:rsidRDefault="00CB17CA" w:rsidP="00D009AB">
      <w:pPr>
        <w:pStyle w:val="ConsPlusNormal"/>
        <w:ind w:right="-2" w:firstLine="709"/>
        <w:jc w:val="both"/>
      </w:pPr>
      <w:r w:rsidRPr="001B2A02">
        <w:t>Внести в</w:t>
      </w:r>
      <w:r w:rsidR="00A940CD" w:rsidRPr="001B2A02">
        <w:t xml:space="preserve"> статью 3</w:t>
      </w:r>
      <w:r w:rsidRPr="001B2A02">
        <w:t> закон</w:t>
      </w:r>
      <w:r w:rsidR="00A940CD" w:rsidRPr="001B2A02">
        <w:t>а</w:t>
      </w:r>
      <w:r w:rsidRPr="001B2A02">
        <w:t xml:space="preserve"> Алтайского края от 28 апреля 2009 года</w:t>
      </w:r>
      <w:r w:rsidR="00C514F5" w:rsidRPr="001B2A02">
        <w:br/>
      </w:r>
      <w:r w:rsidRPr="001B2A02">
        <w:t xml:space="preserve">№ 27-ЗС </w:t>
      </w:r>
      <w:r w:rsidR="00CB2740" w:rsidRPr="001B2A02">
        <w:t>«О наделении органов местного самоуправления государственными полномочиями по назначению и выплате компенсации части родительской платы за присмотр и уход за детьми, осваивающими образовательные программы д</w:t>
      </w:r>
      <w:r w:rsidR="00CB2740" w:rsidRPr="001B2A02">
        <w:t>о</w:t>
      </w:r>
      <w:r w:rsidR="00CB2740" w:rsidRPr="001B2A02">
        <w:t>школьного образования в организациях, осуществляющих образовательную де</w:t>
      </w:r>
      <w:r w:rsidR="00CB2740" w:rsidRPr="001B2A02">
        <w:t>я</w:t>
      </w:r>
      <w:r w:rsidR="00CB2740" w:rsidRPr="001B2A02">
        <w:t>тельность»</w:t>
      </w:r>
      <w:r w:rsidRPr="001B2A02">
        <w:t xml:space="preserve"> </w:t>
      </w:r>
      <w:r w:rsidR="003E6D8E" w:rsidRPr="001B2A02">
        <w:t>(Сборник законодательства Алтайского края, 2009, № 156, часть I, № 164, часть I; 2010,</w:t>
      </w:r>
      <w:r w:rsidR="001B2A02" w:rsidRPr="001B2A02">
        <w:t xml:space="preserve"> </w:t>
      </w:r>
      <w:r w:rsidR="003E6D8E" w:rsidRPr="001B2A02">
        <w:t>№ 171, часть I; 2013,</w:t>
      </w:r>
      <w:r w:rsidR="00831AF4" w:rsidRPr="001B2A02">
        <w:t xml:space="preserve"> </w:t>
      </w:r>
      <w:r w:rsidR="003E6D8E" w:rsidRPr="001B2A02">
        <w:t>№ 210, часть I; 2015, № 234)</w:t>
      </w:r>
      <w:r w:rsidRPr="001B2A02">
        <w:t xml:space="preserve"> следующие изменения:</w:t>
      </w:r>
    </w:p>
    <w:p w:rsidR="007B60ED" w:rsidRPr="001B2A02" w:rsidRDefault="007B60ED" w:rsidP="00D0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  <w:lang w:eastAsia="ru-RU"/>
        </w:rPr>
      </w:pPr>
      <w:r w:rsidRPr="001B2A02">
        <w:rPr>
          <w:szCs w:val="28"/>
          <w:lang w:eastAsia="ru-RU"/>
        </w:rPr>
        <w:t xml:space="preserve">1) пункт 1 части 1 изложить в следующей редакции: </w:t>
      </w:r>
    </w:p>
    <w:p w:rsidR="007B60ED" w:rsidRPr="001B2A02" w:rsidRDefault="007B60ED" w:rsidP="00D009AB">
      <w:pPr>
        <w:pStyle w:val="ConsPlusNormal"/>
        <w:ind w:right="-2" w:firstLine="709"/>
        <w:jc w:val="both"/>
      </w:pPr>
      <w:r w:rsidRPr="001B2A02">
        <w:t>«1) своевременно и в полном объеме перечисляет финансовые средства, предоставляемые органам местного самоуправления для осуществления госуда</w:t>
      </w:r>
      <w:r w:rsidRPr="001B2A02">
        <w:t>р</w:t>
      </w:r>
      <w:r w:rsidRPr="001B2A02">
        <w:t>ственных полномочий, в соответствии с действующим законодательством;»;</w:t>
      </w:r>
    </w:p>
    <w:p w:rsidR="007B60ED" w:rsidRPr="001B2A02" w:rsidRDefault="007B60ED" w:rsidP="00D009AB">
      <w:pPr>
        <w:pStyle w:val="ConsPlusNormal"/>
        <w:ind w:right="-2" w:firstLine="709"/>
        <w:jc w:val="both"/>
      </w:pPr>
      <w:r w:rsidRPr="001B2A02">
        <w:t>2) часть 2 дополнить пунктом 4 следующего содержания:</w:t>
      </w:r>
    </w:p>
    <w:p w:rsidR="004730E5" w:rsidRPr="001B2A02" w:rsidRDefault="004730E5" w:rsidP="00D009AB">
      <w:pPr>
        <w:pStyle w:val="ConsPlusNormal"/>
        <w:ind w:right="-2" w:firstLine="709"/>
        <w:jc w:val="both"/>
        <w:rPr>
          <w:strike/>
        </w:rPr>
      </w:pPr>
      <w:r w:rsidRPr="001B2A02">
        <w:t>«4) осуществляет полномочия по предоставлению финансовых средств на осуществление государственных полномочий и обеспечивает соблюдение орг</w:t>
      </w:r>
      <w:r w:rsidRPr="001B2A02">
        <w:t>а</w:t>
      </w:r>
      <w:r w:rsidRPr="001B2A02">
        <w:t>нами местного самоуправления условий, целей и порядка их предоставления.».</w:t>
      </w:r>
    </w:p>
    <w:p w:rsidR="00674002" w:rsidRPr="001B2A02" w:rsidRDefault="00674002" w:rsidP="00D009AB">
      <w:pPr>
        <w:pStyle w:val="ConsPlusNormal"/>
        <w:ind w:right="-2" w:firstLine="709"/>
        <w:jc w:val="both"/>
      </w:pPr>
    </w:p>
    <w:p w:rsidR="005C52C1" w:rsidRPr="001B2A02" w:rsidRDefault="005C52C1" w:rsidP="00D009AB">
      <w:pPr>
        <w:pStyle w:val="ConsPlusNormal"/>
        <w:ind w:right="-2" w:firstLine="709"/>
        <w:jc w:val="both"/>
        <w:rPr>
          <w:b/>
          <w:bCs/>
        </w:rPr>
      </w:pPr>
      <w:r w:rsidRPr="001B2A02">
        <w:rPr>
          <w:b/>
          <w:bCs/>
        </w:rPr>
        <w:t>Статья 5</w:t>
      </w:r>
    </w:p>
    <w:p w:rsidR="00B10E14" w:rsidRPr="001B2A02" w:rsidRDefault="00B10E14" w:rsidP="00D009AB">
      <w:pPr>
        <w:pStyle w:val="ConsPlusNormal"/>
        <w:ind w:right="-2" w:firstLine="709"/>
        <w:jc w:val="both"/>
        <w:rPr>
          <w:bCs/>
        </w:rPr>
      </w:pPr>
    </w:p>
    <w:p w:rsidR="005C52C1" w:rsidRPr="001B2A02" w:rsidRDefault="005C52C1" w:rsidP="00D009AB">
      <w:pPr>
        <w:pStyle w:val="ConsPlusNormal"/>
        <w:ind w:right="-2" w:firstLine="709"/>
        <w:jc w:val="both"/>
      </w:pPr>
      <w:proofErr w:type="gramStart"/>
      <w:r w:rsidRPr="001B2A02">
        <w:t xml:space="preserve">Внести в </w:t>
      </w:r>
      <w:r w:rsidR="004200B8" w:rsidRPr="001B2A02">
        <w:rPr>
          <w:rStyle w:val="1"/>
          <w:color w:val="000000"/>
        </w:rPr>
        <w:t>статью 3 </w:t>
      </w:r>
      <w:r w:rsidRPr="001B2A02">
        <w:t>закон</w:t>
      </w:r>
      <w:r w:rsidR="004200B8" w:rsidRPr="001B2A02">
        <w:t>а</w:t>
      </w:r>
      <w:r w:rsidRPr="001B2A02">
        <w:t xml:space="preserve"> Алтайского края от 1 октября 2015 года</w:t>
      </w:r>
      <w:r w:rsidR="00C514F5" w:rsidRPr="001B2A02">
        <w:br/>
      </w:r>
      <w:r w:rsidRPr="001B2A02">
        <w:t>№ 84-ЗС «О наделении органов местного самоуправления государственными полномочиями по постановке на учет и учету граждан, выехавших из районов Крайнего Севера и приравненных к ним местностей, имеющих право на получ</w:t>
      </w:r>
      <w:r w:rsidRPr="001B2A02">
        <w:t>е</w:t>
      </w:r>
      <w:r w:rsidRPr="001B2A02">
        <w:lastRenderedPageBreak/>
        <w:t xml:space="preserve">ние жилищных субсидий» </w:t>
      </w:r>
      <w:r w:rsidR="003E6D8E" w:rsidRPr="001B2A02">
        <w:t>(Сборник законодательства Алтайского края, 2015, № 234)</w:t>
      </w:r>
      <w:r w:rsidR="001B2A02" w:rsidRPr="001B2A02">
        <w:br/>
      </w:r>
      <w:r w:rsidRPr="001B2A02">
        <w:t>следующие изменения:</w:t>
      </w:r>
      <w:proofErr w:type="gramEnd"/>
    </w:p>
    <w:p w:rsidR="004200B8" w:rsidRPr="001B2A02" w:rsidRDefault="004200B8" w:rsidP="00D0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  <w:lang w:eastAsia="ru-RU"/>
        </w:rPr>
      </w:pPr>
      <w:r w:rsidRPr="001B2A02">
        <w:rPr>
          <w:szCs w:val="28"/>
          <w:lang w:eastAsia="ru-RU"/>
        </w:rPr>
        <w:t xml:space="preserve">1) пункт 1 части 2 изложить в следующей редакции: </w:t>
      </w:r>
    </w:p>
    <w:p w:rsidR="004200B8" w:rsidRPr="001B2A02" w:rsidRDefault="004200B8" w:rsidP="00D009AB">
      <w:pPr>
        <w:pStyle w:val="ConsPlusNormal"/>
        <w:ind w:right="-2" w:firstLine="709"/>
        <w:jc w:val="both"/>
      </w:pPr>
      <w:r w:rsidRPr="001B2A02">
        <w:t>«1) своевремен</w:t>
      </w:r>
      <w:r w:rsidR="005D42B3" w:rsidRPr="001B2A02">
        <w:t>но и в полном объеме перечислять</w:t>
      </w:r>
      <w:r w:rsidRPr="001B2A02">
        <w:t xml:space="preserve"> финансовые средства, предоставляемые органам местного самоуправления для осуществления госуда</w:t>
      </w:r>
      <w:r w:rsidRPr="001B2A02">
        <w:t>р</w:t>
      </w:r>
      <w:r w:rsidRPr="001B2A02">
        <w:t>ственных полномочий, в соответствии с действующим законодательством;»;</w:t>
      </w:r>
    </w:p>
    <w:p w:rsidR="004200B8" w:rsidRPr="001B2A02" w:rsidRDefault="004200B8" w:rsidP="00D009AB">
      <w:pPr>
        <w:pStyle w:val="ConsPlusNormal"/>
        <w:ind w:right="-2" w:firstLine="709"/>
        <w:jc w:val="both"/>
      </w:pPr>
      <w:r w:rsidRPr="001B2A02">
        <w:t>2) часть 4 дополнить пунктом 3 следующего содержания:</w:t>
      </w:r>
    </w:p>
    <w:p w:rsidR="007961F1" w:rsidRPr="001B2A02" w:rsidRDefault="007961F1" w:rsidP="00D009AB">
      <w:pPr>
        <w:pStyle w:val="ConsPlusNormal"/>
        <w:ind w:right="-2" w:firstLine="709"/>
        <w:jc w:val="both"/>
        <w:rPr>
          <w:strike/>
        </w:rPr>
      </w:pPr>
      <w:r w:rsidRPr="001B2A02">
        <w:t>«3) осуществлять полномочия по предоставлению финансовых средств на осуществление государственных полномочий и обеспечивать соблюдение орг</w:t>
      </w:r>
      <w:r w:rsidRPr="001B2A02">
        <w:t>а</w:t>
      </w:r>
      <w:r w:rsidRPr="001B2A02">
        <w:t>нами местного самоуправления условий, целей и порядка их предоставления.».</w:t>
      </w:r>
    </w:p>
    <w:p w:rsidR="005C52C1" w:rsidRPr="001B2A02" w:rsidRDefault="005C52C1" w:rsidP="00D009AB">
      <w:pPr>
        <w:pStyle w:val="ConsPlusNormal"/>
        <w:ind w:right="-2" w:firstLine="709"/>
        <w:jc w:val="both"/>
      </w:pPr>
    </w:p>
    <w:p w:rsidR="006838CA" w:rsidRPr="001B2A02" w:rsidRDefault="006838CA" w:rsidP="00D009AB">
      <w:pPr>
        <w:pStyle w:val="ConsPlusNormal"/>
        <w:ind w:right="-2" w:firstLine="709"/>
        <w:jc w:val="both"/>
        <w:rPr>
          <w:b/>
          <w:bCs/>
        </w:rPr>
      </w:pPr>
      <w:r w:rsidRPr="001B2A02">
        <w:rPr>
          <w:b/>
          <w:bCs/>
        </w:rPr>
        <w:t xml:space="preserve">Статья </w:t>
      </w:r>
      <w:r w:rsidR="005E7512" w:rsidRPr="001B2A02">
        <w:rPr>
          <w:b/>
          <w:bCs/>
        </w:rPr>
        <w:t>6</w:t>
      </w:r>
    </w:p>
    <w:p w:rsidR="00B10E14" w:rsidRPr="001B2A02" w:rsidRDefault="00B10E14" w:rsidP="00D009AB">
      <w:pPr>
        <w:pStyle w:val="ConsPlusNormal"/>
        <w:ind w:right="-2" w:firstLine="709"/>
        <w:jc w:val="both"/>
        <w:rPr>
          <w:bCs/>
        </w:rPr>
      </w:pPr>
    </w:p>
    <w:p w:rsidR="006838CA" w:rsidRPr="001B2A02" w:rsidRDefault="006838CA" w:rsidP="00D009AB">
      <w:pPr>
        <w:pStyle w:val="ConsPlusNormal"/>
        <w:ind w:right="-2" w:firstLine="709"/>
        <w:jc w:val="both"/>
      </w:pPr>
      <w:r w:rsidRPr="001B2A02">
        <w:t>Внести в закон Алтайского края о</w:t>
      </w:r>
      <w:r w:rsidR="009D5C9A" w:rsidRPr="001B2A02">
        <w:t xml:space="preserve">т </w:t>
      </w:r>
      <w:r w:rsidRPr="001B2A02">
        <w:t>9</w:t>
      </w:r>
      <w:r w:rsidR="009D5C9A" w:rsidRPr="001B2A02">
        <w:t xml:space="preserve"> ноября </w:t>
      </w:r>
      <w:r w:rsidRPr="001B2A02">
        <w:t xml:space="preserve">2015 </w:t>
      </w:r>
      <w:r w:rsidR="00995057">
        <w:t xml:space="preserve">года </w:t>
      </w:r>
      <w:r w:rsidR="005C52C1" w:rsidRPr="001B2A02">
        <w:t>№</w:t>
      </w:r>
      <w:r w:rsidRPr="001B2A02">
        <w:t xml:space="preserve"> 107-ЗС</w:t>
      </w:r>
      <w:r w:rsidR="001E6F03" w:rsidRPr="001B2A02">
        <w:t xml:space="preserve"> </w:t>
      </w:r>
      <w:r w:rsidRPr="001B2A02">
        <w:t>«О надел</w:t>
      </w:r>
      <w:r w:rsidRPr="001B2A02">
        <w:t>е</w:t>
      </w:r>
      <w:r w:rsidRPr="001B2A02">
        <w:t>нии органов местного самоуправления Алтайского края государственными по</w:t>
      </w:r>
      <w:r w:rsidRPr="001B2A02">
        <w:t>л</w:t>
      </w:r>
      <w:r w:rsidRPr="001B2A02">
        <w:t>номочиями по отлову и содержанию безнадзорных животных»</w:t>
      </w:r>
      <w:r w:rsidR="005E7512" w:rsidRPr="001B2A02">
        <w:t xml:space="preserve"> </w:t>
      </w:r>
      <w:r w:rsidR="003E6D8E" w:rsidRPr="001B2A02">
        <w:t>(Сборник закон</w:t>
      </w:r>
      <w:r w:rsidR="003E6D8E" w:rsidRPr="001B2A02">
        <w:t>о</w:t>
      </w:r>
      <w:r w:rsidR="003E6D8E" w:rsidRPr="001B2A02">
        <w:t>дательства Алтайского края, 2015, № 235)</w:t>
      </w:r>
      <w:r w:rsidRPr="001B2A02">
        <w:t xml:space="preserve"> следующие изменения:</w:t>
      </w:r>
    </w:p>
    <w:p w:rsidR="006838CA" w:rsidRPr="001B2A02" w:rsidRDefault="00D009AB" w:rsidP="00D0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  <w:lang w:eastAsia="ru-RU"/>
        </w:rPr>
      </w:pPr>
      <w:r w:rsidRPr="001B2A02">
        <w:rPr>
          <w:szCs w:val="28"/>
          <w:lang w:eastAsia="ru-RU"/>
        </w:rPr>
        <w:t>1)</w:t>
      </w:r>
      <w:r w:rsidRPr="001B2A02">
        <w:rPr>
          <w:szCs w:val="28"/>
        </w:rPr>
        <w:t> </w:t>
      </w:r>
      <w:r w:rsidR="006838CA" w:rsidRPr="001B2A02">
        <w:rPr>
          <w:szCs w:val="28"/>
          <w:lang w:eastAsia="ru-RU"/>
        </w:rPr>
        <w:t xml:space="preserve">в </w:t>
      </w:r>
      <w:r w:rsidR="008A417E" w:rsidRPr="001B2A02">
        <w:rPr>
          <w:szCs w:val="28"/>
          <w:lang w:eastAsia="ru-RU"/>
        </w:rPr>
        <w:t>части</w:t>
      </w:r>
      <w:r w:rsidR="006838CA" w:rsidRPr="001B2A02">
        <w:rPr>
          <w:szCs w:val="28"/>
          <w:lang w:eastAsia="ru-RU"/>
        </w:rPr>
        <w:t xml:space="preserve"> 1 статьи 1 слова «, городских поселений» исключить;</w:t>
      </w:r>
    </w:p>
    <w:p w:rsidR="004200B8" w:rsidRPr="001B2A02" w:rsidRDefault="00AE718F" w:rsidP="00D0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  <w:lang w:eastAsia="ru-RU"/>
        </w:rPr>
      </w:pPr>
      <w:r w:rsidRPr="001B2A02">
        <w:rPr>
          <w:szCs w:val="28"/>
          <w:lang w:eastAsia="ru-RU"/>
        </w:rPr>
        <w:t>2) </w:t>
      </w:r>
      <w:r w:rsidR="006838CA" w:rsidRPr="001B2A02">
        <w:rPr>
          <w:szCs w:val="28"/>
          <w:lang w:eastAsia="ru-RU"/>
        </w:rPr>
        <w:t>в статье 3:</w:t>
      </w:r>
      <w:r w:rsidR="004200B8" w:rsidRPr="001B2A02">
        <w:rPr>
          <w:szCs w:val="28"/>
          <w:lang w:eastAsia="ru-RU"/>
        </w:rPr>
        <w:t xml:space="preserve"> </w:t>
      </w:r>
    </w:p>
    <w:p w:rsidR="004200B8" w:rsidRPr="001B2A02" w:rsidRDefault="00882FCF" w:rsidP="00D0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  <w:lang w:eastAsia="ru-RU"/>
        </w:rPr>
      </w:pPr>
      <w:r w:rsidRPr="001B2A02">
        <w:rPr>
          <w:szCs w:val="28"/>
          <w:lang w:eastAsia="ru-RU"/>
        </w:rPr>
        <w:t xml:space="preserve">а) </w:t>
      </w:r>
      <w:r w:rsidR="004200B8" w:rsidRPr="001B2A02">
        <w:rPr>
          <w:szCs w:val="28"/>
          <w:lang w:eastAsia="ru-RU"/>
        </w:rPr>
        <w:t xml:space="preserve">пункт 2 части </w:t>
      </w:r>
      <w:r w:rsidR="00CC5E9A" w:rsidRPr="001B2A02">
        <w:rPr>
          <w:szCs w:val="28"/>
          <w:lang w:eastAsia="ru-RU"/>
        </w:rPr>
        <w:t>1</w:t>
      </w:r>
      <w:r w:rsidR="004200B8" w:rsidRPr="001B2A02">
        <w:rPr>
          <w:szCs w:val="28"/>
          <w:lang w:eastAsia="ru-RU"/>
        </w:rPr>
        <w:t xml:space="preserve"> изложить в следующей редакции: </w:t>
      </w:r>
    </w:p>
    <w:p w:rsidR="004200B8" w:rsidRPr="001B2A02" w:rsidRDefault="004200B8" w:rsidP="00D009AB">
      <w:pPr>
        <w:pStyle w:val="ConsPlusNormal"/>
        <w:ind w:right="-2" w:firstLine="709"/>
        <w:jc w:val="both"/>
      </w:pPr>
      <w:r w:rsidRPr="001B2A02">
        <w:t>«</w:t>
      </w:r>
      <w:r w:rsidR="00C514F5" w:rsidRPr="001B2A02">
        <w:t>2</w:t>
      </w:r>
      <w:r w:rsidRPr="001B2A02">
        <w:t>) своевременно и в полном объеме перечисляет финансовые средства, предоставляемые органам местного самоуправления для осуществления госуда</w:t>
      </w:r>
      <w:r w:rsidRPr="001B2A02">
        <w:t>р</w:t>
      </w:r>
      <w:r w:rsidRPr="001B2A02">
        <w:t>ственных полномочий, в соответствии с действующим законодательством;»;</w:t>
      </w:r>
    </w:p>
    <w:p w:rsidR="004200B8" w:rsidRPr="001B2A02" w:rsidRDefault="00882FCF" w:rsidP="00D009AB">
      <w:pPr>
        <w:pStyle w:val="ConsPlusNormal"/>
        <w:ind w:right="-2" w:firstLine="709"/>
        <w:jc w:val="both"/>
      </w:pPr>
      <w:r w:rsidRPr="001B2A02">
        <w:t xml:space="preserve">б) </w:t>
      </w:r>
      <w:r w:rsidR="004200B8" w:rsidRPr="001B2A02">
        <w:t>часть 2 дополнить пунктом 6 следующего содержания:</w:t>
      </w:r>
    </w:p>
    <w:p w:rsidR="007961F1" w:rsidRPr="001B2A02" w:rsidRDefault="007961F1" w:rsidP="00D009AB">
      <w:pPr>
        <w:pStyle w:val="ConsPlusNormal"/>
        <w:ind w:right="-2" w:firstLine="709"/>
        <w:jc w:val="both"/>
        <w:rPr>
          <w:strike/>
        </w:rPr>
      </w:pPr>
      <w:r w:rsidRPr="001B2A02">
        <w:t>«6) осуществляет полномочия по предоставлению финансовых средств на осуществление государственных полномочий и обеспечивает соблюдение орг</w:t>
      </w:r>
      <w:r w:rsidRPr="001B2A02">
        <w:t>а</w:t>
      </w:r>
      <w:r w:rsidRPr="001B2A02">
        <w:t>нами местного самоуправления условий, целе</w:t>
      </w:r>
      <w:r w:rsidR="00995057">
        <w:t>й и порядка их предоставления.»;</w:t>
      </w:r>
    </w:p>
    <w:p w:rsidR="006838CA" w:rsidRPr="001B2A02" w:rsidRDefault="006E2B84" w:rsidP="00D009AB">
      <w:pPr>
        <w:pStyle w:val="ConsPlusNormal"/>
        <w:ind w:right="-2" w:firstLine="709"/>
        <w:jc w:val="both"/>
      </w:pPr>
      <w:r w:rsidRPr="001B2A02">
        <w:t>3</w:t>
      </w:r>
      <w:r w:rsidR="00781B5E" w:rsidRPr="001B2A02">
        <w:t xml:space="preserve">) </w:t>
      </w:r>
      <w:r w:rsidR="009D5C9A" w:rsidRPr="001B2A02">
        <w:t>в приложении к з</w:t>
      </w:r>
      <w:r w:rsidR="006838CA" w:rsidRPr="001B2A02">
        <w:t>акону слова «, городское поселение» в соответству</w:t>
      </w:r>
      <w:r w:rsidR="009D5C9A" w:rsidRPr="001B2A02">
        <w:t>ю</w:t>
      </w:r>
      <w:bookmarkStart w:id="0" w:name="_GoBack"/>
      <w:bookmarkEnd w:id="0"/>
      <w:r w:rsidR="009D5C9A" w:rsidRPr="001B2A02">
        <w:t>щ</w:t>
      </w:r>
      <w:r w:rsidR="00ED4FDC">
        <w:t>их</w:t>
      </w:r>
      <w:r w:rsidR="009D5C9A" w:rsidRPr="001B2A02">
        <w:t xml:space="preserve"> числе</w:t>
      </w:r>
      <w:r w:rsidR="00E90CE9" w:rsidRPr="001B2A02">
        <w:t xml:space="preserve"> и падеже</w:t>
      </w:r>
      <w:r w:rsidR="006838CA" w:rsidRPr="001B2A02">
        <w:t xml:space="preserve"> исключить</w:t>
      </w:r>
      <w:r w:rsidR="00781B5E" w:rsidRPr="001B2A02">
        <w:t>.</w:t>
      </w:r>
    </w:p>
    <w:p w:rsidR="00167F5C" w:rsidRPr="00ED4FDC" w:rsidRDefault="00167F5C" w:rsidP="00D009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1"/>
          <w:bCs/>
          <w:color w:val="000000"/>
          <w:szCs w:val="28"/>
        </w:rPr>
      </w:pPr>
    </w:p>
    <w:p w:rsidR="00853FFE" w:rsidRPr="001B2A02" w:rsidRDefault="00023B24" w:rsidP="00D009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1"/>
          <w:b/>
          <w:bCs/>
          <w:color w:val="000000"/>
          <w:szCs w:val="28"/>
        </w:rPr>
      </w:pPr>
      <w:r w:rsidRPr="001B2A02">
        <w:rPr>
          <w:rStyle w:val="1"/>
          <w:b/>
          <w:bCs/>
          <w:color w:val="000000"/>
          <w:szCs w:val="28"/>
        </w:rPr>
        <w:t xml:space="preserve">Статья </w:t>
      </w:r>
      <w:r w:rsidR="000C3B1D" w:rsidRPr="001B2A02">
        <w:rPr>
          <w:rStyle w:val="1"/>
          <w:b/>
          <w:bCs/>
          <w:color w:val="000000"/>
          <w:szCs w:val="28"/>
        </w:rPr>
        <w:t>7</w:t>
      </w:r>
    </w:p>
    <w:p w:rsidR="00B10E14" w:rsidRPr="001B2A02" w:rsidRDefault="00B10E14" w:rsidP="00D009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1"/>
          <w:bCs/>
          <w:color w:val="000000"/>
          <w:szCs w:val="28"/>
        </w:rPr>
      </w:pPr>
    </w:p>
    <w:p w:rsidR="00421DE1" w:rsidRPr="001B2A02" w:rsidRDefault="00421DE1" w:rsidP="00D009AB">
      <w:pPr>
        <w:pStyle w:val="ConsPlusNormal"/>
        <w:ind w:right="-2" w:firstLine="709"/>
        <w:jc w:val="both"/>
      </w:pPr>
      <w:r w:rsidRPr="001B2A02">
        <w:t>Настоящий Закон вступает в силу со дня его официального опубликования и распространяет свое действие на правоотношения, возникшие с 1 января 2016</w:t>
      </w:r>
      <w:r w:rsidR="00C514F5" w:rsidRPr="001B2A02">
        <w:t xml:space="preserve"> </w:t>
      </w:r>
      <w:r w:rsidRPr="001B2A02">
        <w:t>года.</w:t>
      </w:r>
    </w:p>
    <w:p w:rsidR="002E4948" w:rsidRPr="001B2A02" w:rsidRDefault="002E4948" w:rsidP="00F04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B10E14" w:rsidRPr="001B2A02" w:rsidRDefault="00B10E14" w:rsidP="00F04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B10E14" w:rsidRPr="001B2A02" w:rsidRDefault="00B10E14" w:rsidP="00F04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90EA9" w:rsidRPr="001B2A02" w:rsidRDefault="00023B24" w:rsidP="000C3B1D">
      <w:pPr>
        <w:pStyle w:val="a3"/>
        <w:shd w:val="clear" w:color="auto" w:fill="auto"/>
        <w:tabs>
          <w:tab w:val="left" w:pos="894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1B2A02">
        <w:rPr>
          <w:rStyle w:val="1"/>
          <w:color w:val="000000"/>
          <w:sz w:val="28"/>
          <w:szCs w:val="28"/>
        </w:rPr>
        <w:t>Губернатор Алтайского края</w:t>
      </w:r>
      <w:r w:rsidR="00C514F5" w:rsidRPr="001B2A02">
        <w:rPr>
          <w:rStyle w:val="1"/>
          <w:color w:val="000000"/>
          <w:sz w:val="28"/>
          <w:szCs w:val="28"/>
        </w:rPr>
        <w:tab/>
      </w:r>
      <w:r w:rsidR="00C514F5" w:rsidRPr="001B2A02">
        <w:rPr>
          <w:rStyle w:val="1"/>
          <w:color w:val="000000"/>
          <w:sz w:val="28"/>
          <w:szCs w:val="28"/>
        </w:rPr>
        <w:tab/>
      </w:r>
      <w:r w:rsidR="00C514F5" w:rsidRPr="001B2A02">
        <w:rPr>
          <w:rStyle w:val="1"/>
          <w:color w:val="000000"/>
          <w:sz w:val="28"/>
          <w:szCs w:val="28"/>
        </w:rPr>
        <w:tab/>
      </w:r>
      <w:r w:rsidR="00C514F5" w:rsidRPr="001B2A02">
        <w:rPr>
          <w:rStyle w:val="1"/>
          <w:color w:val="000000"/>
          <w:sz w:val="28"/>
          <w:szCs w:val="28"/>
        </w:rPr>
        <w:tab/>
      </w:r>
      <w:r w:rsidR="00C514F5" w:rsidRPr="001B2A02">
        <w:rPr>
          <w:rStyle w:val="1"/>
          <w:color w:val="000000"/>
          <w:sz w:val="28"/>
          <w:szCs w:val="28"/>
        </w:rPr>
        <w:tab/>
      </w:r>
      <w:r w:rsidR="00C514F5" w:rsidRPr="001B2A02">
        <w:rPr>
          <w:rStyle w:val="1"/>
          <w:color w:val="000000"/>
          <w:sz w:val="28"/>
          <w:szCs w:val="28"/>
        </w:rPr>
        <w:tab/>
      </w:r>
      <w:r w:rsidR="00E93C41">
        <w:rPr>
          <w:rStyle w:val="1"/>
          <w:color w:val="000000"/>
          <w:sz w:val="28"/>
          <w:szCs w:val="28"/>
        </w:rPr>
        <w:t xml:space="preserve">       </w:t>
      </w:r>
      <w:r w:rsidRPr="001B2A02">
        <w:rPr>
          <w:rStyle w:val="1"/>
          <w:color w:val="000000"/>
          <w:sz w:val="28"/>
          <w:szCs w:val="28"/>
        </w:rPr>
        <w:t xml:space="preserve">А.Б. </w:t>
      </w:r>
      <w:proofErr w:type="spellStart"/>
      <w:r w:rsidRPr="001B2A02">
        <w:rPr>
          <w:rStyle w:val="1"/>
          <w:color w:val="000000"/>
          <w:sz w:val="28"/>
          <w:szCs w:val="28"/>
        </w:rPr>
        <w:t>Ка</w:t>
      </w:r>
      <w:r w:rsidRPr="001B2A02">
        <w:rPr>
          <w:rStyle w:val="1"/>
          <w:color w:val="000000"/>
          <w:sz w:val="28"/>
          <w:szCs w:val="28"/>
        </w:rPr>
        <w:t>р</w:t>
      </w:r>
      <w:r w:rsidRPr="001B2A02">
        <w:rPr>
          <w:rStyle w:val="1"/>
          <w:color w:val="000000"/>
          <w:sz w:val="28"/>
          <w:szCs w:val="28"/>
        </w:rPr>
        <w:t>лин</w:t>
      </w:r>
      <w:proofErr w:type="spellEnd"/>
    </w:p>
    <w:sectPr w:rsidR="00490EA9" w:rsidRPr="001B2A02" w:rsidSect="00C514F5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42" w:rsidRDefault="00936C42" w:rsidP="00EC4D00">
      <w:pPr>
        <w:spacing w:after="0" w:line="240" w:lineRule="auto"/>
      </w:pPr>
      <w:r>
        <w:separator/>
      </w:r>
    </w:p>
  </w:endnote>
  <w:endnote w:type="continuationSeparator" w:id="1">
    <w:p w:rsidR="00936C42" w:rsidRDefault="00936C42" w:rsidP="00EC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42" w:rsidRDefault="00936C42" w:rsidP="00EC4D00">
      <w:pPr>
        <w:spacing w:after="0" w:line="240" w:lineRule="auto"/>
      </w:pPr>
      <w:r>
        <w:separator/>
      </w:r>
    </w:p>
  </w:footnote>
  <w:footnote w:type="continuationSeparator" w:id="1">
    <w:p w:rsidR="00936C42" w:rsidRDefault="00936C42" w:rsidP="00EC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1911877265"/>
      <w:docPartObj>
        <w:docPartGallery w:val="Page Numbers (Top of Page)"/>
        <w:docPartUnique/>
      </w:docPartObj>
    </w:sdtPr>
    <w:sdtContent>
      <w:p w:rsidR="00EC4D00" w:rsidRPr="001B2A02" w:rsidRDefault="004547B4" w:rsidP="001B2A02">
        <w:pPr>
          <w:pStyle w:val="aa"/>
          <w:jc w:val="right"/>
          <w:rPr>
            <w:sz w:val="22"/>
          </w:rPr>
        </w:pPr>
        <w:r w:rsidRPr="009D1356">
          <w:rPr>
            <w:sz w:val="22"/>
          </w:rPr>
          <w:fldChar w:fldCharType="begin"/>
        </w:r>
        <w:r w:rsidR="00EC4D00" w:rsidRPr="009D1356">
          <w:rPr>
            <w:sz w:val="22"/>
          </w:rPr>
          <w:instrText>PAGE   \* MERGEFORMAT</w:instrText>
        </w:r>
        <w:r w:rsidRPr="009D1356">
          <w:rPr>
            <w:sz w:val="22"/>
          </w:rPr>
          <w:fldChar w:fldCharType="separate"/>
        </w:r>
        <w:r w:rsidR="00E93C41">
          <w:rPr>
            <w:noProof/>
            <w:sz w:val="22"/>
          </w:rPr>
          <w:t>3</w:t>
        </w:r>
        <w:r w:rsidRPr="009D1356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5">
    <w:nsid w:val="20620A5F"/>
    <w:multiLevelType w:val="hybridMultilevel"/>
    <w:tmpl w:val="5B50A1BC"/>
    <w:lvl w:ilvl="0" w:tplc="F83EF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0B6A3C"/>
    <w:multiLevelType w:val="hybridMultilevel"/>
    <w:tmpl w:val="8B047BB0"/>
    <w:lvl w:ilvl="0" w:tplc="BC98B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5A74BF"/>
    <w:multiLevelType w:val="hybridMultilevel"/>
    <w:tmpl w:val="C666D31C"/>
    <w:lvl w:ilvl="0" w:tplc="1DE06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D441EC"/>
    <w:multiLevelType w:val="hybridMultilevel"/>
    <w:tmpl w:val="C5B653AC"/>
    <w:lvl w:ilvl="0" w:tplc="4D7E3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E5293C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0">
    <w:nsid w:val="622A3302"/>
    <w:multiLevelType w:val="hybridMultilevel"/>
    <w:tmpl w:val="57B4241C"/>
    <w:lvl w:ilvl="0" w:tplc="E8161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DA2C2F"/>
    <w:multiLevelType w:val="hybridMultilevel"/>
    <w:tmpl w:val="C44A0568"/>
    <w:lvl w:ilvl="0" w:tplc="ACB2A4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329A4"/>
    <w:rsid w:val="0001543D"/>
    <w:rsid w:val="00017132"/>
    <w:rsid w:val="00023B24"/>
    <w:rsid w:val="00034049"/>
    <w:rsid w:val="0003404B"/>
    <w:rsid w:val="00034F5E"/>
    <w:rsid w:val="00035221"/>
    <w:rsid w:val="000519F3"/>
    <w:rsid w:val="00052943"/>
    <w:rsid w:val="0008383C"/>
    <w:rsid w:val="00093C30"/>
    <w:rsid w:val="000C2E8C"/>
    <w:rsid w:val="000C3B1D"/>
    <w:rsid w:val="000C445A"/>
    <w:rsid w:val="000D5226"/>
    <w:rsid w:val="000D6E94"/>
    <w:rsid w:val="000D7977"/>
    <w:rsid w:val="000F256A"/>
    <w:rsid w:val="000F4B2B"/>
    <w:rsid w:val="001053C3"/>
    <w:rsid w:val="00140865"/>
    <w:rsid w:val="00167A26"/>
    <w:rsid w:val="00167F5C"/>
    <w:rsid w:val="001758A3"/>
    <w:rsid w:val="001933E9"/>
    <w:rsid w:val="00195CDE"/>
    <w:rsid w:val="001B2A02"/>
    <w:rsid w:val="001B7126"/>
    <w:rsid w:val="001C174B"/>
    <w:rsid w:val="001D3B3C"/>
    <w:rsid w:val="001E6F03"/>
    <w:rsid w:val="002011D0"/>
    <w:rsid w:val="0021541C"/>
    <w:rsid w:val="002202E7"/>
    <w:rsid w:val="00230408"/>
    <w:rsid w:val="00232A75"/>
    <w:rsid w:val="00242634"/>
    <w:rsid w:val="00245915"/>
    <w:rsid w:val="0025189B"/>
    <w:rsid w:val="00266774"/>
    <w:rsid w:val="00274EE7"/>
    <w:rsid w:val="002B4E5D"/>
    <w:rsid w:val="002B7B0D"/>
    <w:rsid w:val="002E4948"/>
    <w:rsid w:val="002E50EA"/>
    <w:rsid w:val="002E6D97"/>
    <w:rsid w:val="00323881"/>
    <w:rsid w:val="00327E6F"/>
    <w:rsid w:val="00344E3E"/>
    <w:rsid w:val="00361B60"/>
    <w:rsid w:val="003632E5"/>
    <w:rsid w:val="00365A9D"/>
    <w:rsid w:val="00373AA5"/>
    <w:rsid w:val="003931D8"/>
    <w:rsid w:val="00396EF1"/>
    <w:rsid w:val="003C67A4"/>
    <w:rsid w:val="003E3CCB"/>
    <w:rsid w:val="003E6D8E"/>
    <w:rsid w:val="00411BD3"/>
    <w:rsid w:val="00413D58"/>
    <w:rsid w:val="004200B8"/>
    <w:rsid w:val="00421DE1"/>
    <w:rsid w:val="004365ED"/>
    <w:rsid w:val="00437F59"/>
    <w:rsid w:val="004547B4"/>
    <w:rsid w:val="00456599"/>
    <w:rsid w:val="00457CEF"/>
    <w:rsid w:val="00470A68"/>
    <w:rsid w:val="004730E5"/>
    <w:rsid w:val="00481FB0"/>
    <w:rsid w:val="00490EA9"/>
    <w:rsid w:val="0049148A"/>
    <w:rsid w:val="00494BAA"/>
    <w:rsid w:val="004A403E"/>
    <w:rsid w:val="004A7390"/>
    <w:rsid w:val="004C0A08"/>
    <w:rsid w:val="004C2BE7"/>
    <w:rsid w:val="004C5337"/>
    <w:rsid w:val="004C6AF8"/>
    <w:rsid w:val="004E50EB"/>
    <w:rsid w:val="004F417B"/>
    <w:rsid w:val="00533FD1"/>
    <w:rsid w:val="00565557"/>
    <w:rsid w:val="005718C8"/>
    <w:rsid w:val="00585651"/>
    <w:rsid w:val="005959F6"/>
    <w:rsid w:val="005B58F3"/>
    <w:rsid w:val="005C52C1"/>
    <w:rsid w:val="005D388B"/>
    <w:rsid w:val="005D42B3"/>
    <w:rsid w:val="005E7512"/>
    <w:rsid w:val="005F1A98"/>
    <w:rsid w:val="005F4DD0"/>
    <w:rsid w:val="00606DEE"/>
    <w:rsid w:val="0062045B"/>
    <w:rsid w:val="00623180"/>
    <w:rsid w:val="00634FB6"/>
    <w:rsid w:val="006730F1"/>
    <w:rsid w:val="00674002"/>
    <w:rsid w:val="006838CA"/>
    <w:rsid w:val="00694C5C"/>
    <w:rsid w:val="006D17BF"/>
    <w:rsid w:val="006E1C58"/>
    <w:rsid w:val="006E2B84"/>
    <w:rsid w:val="006F4C57"/>
    <w:rsid w:val="0070158B"/>
    <w:rsid w:val="007025D3"/>
    <w:rsid w:val="00703831"/>
    <w:rsid w:val="00704949"/>
    <w:rsid w:val="00722AE5"/>
    <w:rsid w:val="00724038"/>
    <w:rsid w:val="00745D4E"/>
    <w:rsid w:val="00751269"/>
    <w:rsid w:val="00753F20"/>
    <w:rsid w:val="00762046"/>
    <w:rsid w:val="00781B5E"/>
    <w:rsid w:val="0078444C"/>
    <w:rsid w:val="007961F1"/>
    <w:rsid w:val="007B60ED"/>
    <w:rsid w:val="007D3EFF"/>
    <w:rsid w:val="007E7C72"/>
    <w:rsid w:val="007F1959"/>
    <w:rsid w:val="0081407B"/>
    <w:rsid w:val="00817AA1"/>
    <w:rsid w:val="00821F00"/>
    <w:rsid w:val="00823E29"/>
    <w:rsid w:val="00831AF4"/>
    <w:rsid w:val="0084568F"/>
    <w:rsid w:val="00853FFE"/>
    <w:rsid w:val="0085420D"/>
    <w:rsid w:val="0085708F"/>
    <w:rsid w:val="00882FCF"/>
    <w:rsid w:val="008A3B41"/>
    <w:rsid w:val="008A3D45"/>
    <w:rsid w:val="008A417E"/>
    <w:rsid w:val="008C3A90"/>
    <w:rsid w:val="008F6157"/>
    <w:rsid w:val="00922A61"/>
    <w:rsid w:val="0093420A"/>
    <w:rsid w:val="00936C42"/>
    <w:rsid w:val="009514CD"/>
    <w:rsid w:val="00986BFD"/>
    <w:rsid w:val="009915A4"/>
    <w:rsid w:val="00995057"/>
    <w:rsid w:val="009A2215"/>
    <w:rsid w:val="009D1356"/>
    <w:rsid w:val="009D5C9A"/>
    <w:rsid w:val="009F02CE"/>
    <w:rsid w:val="00A41A7F"/>
    <w:rsid w:val="00A42C52"/>
    <w:rsid w:val="00A460B4"/>
    <w:rsid w:val="00A50C26"/>
    <w:rsid w:val="00A53B8C"/>
    <w:rsid w:val="00A568D2"/>
    <w:rsid w:val="00A749F3"/>
    <w:rsid w:val="00A779F8"/>
    <w:rsid w:val="00A86371"/>
    <w:rsid w:val="00A940CD"/>
    <w:rsid w:val="00AC38AF"/>
    <w:rsid w:val="00AC44A0"/>
    <w:rsid w:val="00AE718F"/>
    <w:rsid w:val="00AF6B7A"/>
    <w:rsid w:val="00B05432"/>
    <w:rsid w:val="00B10E14"/>
    <w:rsid w:val="00B13AE5"/>
    <w:rsid w:val="00B256B7"/>
    <w:rsid w:val="00B3225D"/>
    <w:rsid w:val="00B35A88"/>
    <w:rsid w:val="00B45703"/>
    <w:rsid w:val="00B50383"/>
    <w:rsid w:val="00B67232"/>
    <w:rsid w:val="00B718C5"/>
    <w:rsid w:val="00B944C8"/>
    <w:rsid w:val="00B9716E"/>
    <w:rsid w:val="00BD15B0"/>
    <w:rsid w:val="00BD2355"/>
    <w:rsid w:val="00BD5D85"/>
    <w:rsid w:val="00BF4B86"/>
    <w:rsid w:val="00C00137"/>
    <w:rsid w:val="00C03122"/>
    <w:rsid w:val="00C0409A"/>
    <w:rsid w:val="00C11370"/>
    <w:rsid w:val="00C3196D"/>
    <w:rsid w:val="00C36D83"/>
    <w:rsid w:val="00C429D3"/>
    <w:rsid w:val="00C514F5"/>
    <w:rsid w:val="00C83006"/>
    <w:rsid w:val="00CA5EFB"/>
    <w:rsid w:val="00CB0EC7"/>
    <w:rsid w:val="00CB17CA"/>
    <w:rsid w:val="00CB2740"/>
    <w:rsid w:val="00CC1B6F"/>
    <w:rsid w:val="00CC477C"/>
    <w:rsid w:val="00CC5E9A"/>
    <w:rsid w:val="00CD0144"/>
    <w:rsid w:val="00CE468C"/>
    <w:rsid w:val="00CE5122"/>
    <w:rsid w:val="00CF1280"/>
    <w:rsid w:val="00D009AB"/>
    <w:rsid w:val="00D23891"/>
    <w:rsid w:val="00D535F7"/>
    <w:rsid w:val="00D66E42"/>
    <w:rsid w:val="00D8198D"/>
    <w:rsid w:val="00D83AE4"/>
    <w:rsid w:val="00DB29A6"/>
    <w:rsid w:val="00DD678D"/>
    <w:rsid w:val="00DF2A1C"/>
    <w:rsid w:val="00E329A4"/>
    <w:rsid w:val="00E3603B"/>
    <w:rsid w:val="00E362AB"/>
    <w:rsid w:val="00E371C4"/>
    <w:rsid w:val="00E37E8E"/>
    <w:rsid w:val="00E62E98"/>
    <w:rsid w:val="00E701D8"/>
    <w:rsid w:val="00E70E17"/>
    <w:rsid w:val="00E76B73"/>
    <w:rsid w:val="00E90CE9"/>
    <w:rsid w:val="00E93C41"/>
    <w:rsid w:val="00EB4451"/>
    <w:rsid w:val="00EC14BC"/>
    <w:rsid w:val="00EC4D00"/>
    <w:rsid w:val="00EC566D"/>
    <w:rsid w:val="00EC6AAB"/>
    <w:rsid w:val="00ED095E"/>
    <w:rsid w:val="00ED4FDC"/>
    <w:rsid w:val="00EE13E4"/>
    <w:rsid w:val="00EF6C73"/>
    <w:rsid w:val="00F02635"/>
    <w:rsid w:val="00F049E4"/>
    <w:rsid w:val="00F07856"/>
    <w:rsid w:val="00F2104F"/>
    <w:rsid w:val="00FA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C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E329A4"/>
    <w:rPr>
      <w:rFonts w:cs="Times New Roman"/>
      <w:spacing w:val="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329A4"/>
    <w:rPr>
      <w:rFonts w:cs="Times New Roman"/>
      <w:spacing w:val="35"/>
      <w:shd w:val="clear" w:color="auto" w:fill="FFFFFF"/>
    </w:rPr>
  </w:style>
  <w:style w:type="paragraph" w:styleId="a3">
    <w:name w:val="Body Text"/>
    <w:basedOn w:val="a"/>
    <w:link w:val="1"/>
    <w:uiPriority w:val="99"/>
    <w:rsid w:val="00E329A4"/>
    <w:pPr>
      <w:widowControl w:val="0"/>
      <w:shd w:val="clear" w:color="auto" w:fill="FFFFFF"/>
      <w:spacing w:after="0" w:line="322" w:lineRule="exact"/>
      <w:jc w:val="center"/>
    </w:pPr>
    <w:rPr>
      <w:spacing w:val="6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329A4"/>
  </w:style>
  <w:style w:type="paragraph" w:styleId="a5">
    <w:name w:val="Balloon Text"/>
    <w:basedOn w:val="a"/>
    <w:link w:val="a6"/>
    <w:uiPriority w:val="99"/>
    <w:semiHidden/>
    <w:unhideWhenUsed/>
    <w:rsid w:val="00745D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45D4E"/>
    <w:rPr>
      <w:rFonts w:ascii="Tahoma" w:hAnsi="Tahoma" w:cs="Tahoma"/>
      <w:sz w:val="16"/>
      <w:szCs w:val="16"/>
      <w:lang w:eastAsia="en-US"/>
    </w:rPr>
  </w:style>
  <w:style w:type="character" w:customStyle="1" w:styleId="pagesindoccount">
    <w:name w:val="pagesindoccount"/>
    <w:basedOn w:val="a0"/>
    <w:rsid w:val="00EE13E4"/>
  </w:style>
  <w:style w:type="character" w:customStyle="1" w:styleId="apple-converted-space">
    <w:name w:val="apple-converted-space"/>
    <w:basedOn w:val="a0"/>
    <w:rsid w:val="00EE13E4"/>
  </w:style>
  <w:style w:type="paragraph" w:customStyle="1" w:styleId="ConsPlusTitle">
    <w:name w:val="ConsPlusTitle"/>
    <w:rsid w:val="00EE13E4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styleId="a7">
    <w:name w:val="Hyperlink"/>
    <w:uiPriority w:val="99"/>
    <w:unhideWhenUsed/>
    <w:rsid w:val="00EE13E4"/>
    <w:rPr>
      <w:color w:val="0000FF"/>
      <w:u w:val="single"/>
    </w:rPr>
  </w:style>
  <w:style w:type="paragraph" w:customStyle="1" w:styleId="ConsPlusNormal">
    <w:name w:val="ConsPlusNormal"/>
    <w:rsid w:val="00623180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6838CA"/>
    <w:pPr>
      <w:ind w:left="708"/>
    </w:pPr>
    <w:rPr>
      <w:rFonts w:ascii="Calibri" w:hAnsi="Calibri"/>
      <w:sz w:val="22"/>
    </w:rPr>
  </w:style>
  <w:style w:type="paragraph" w:customStyle="1" w:styleId="a9">
    <w:name w:val="Знак"/>
    <w:basedOn w:val="a"/>
    <w:uiPriority w:val="99"/>
    <w:rsid w:val="006838C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EC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4D00"/>
    <w:rPr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C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4D00"/>
    <w:rPr>
      <w:sz w:val="28"/>
      <w:szCs w:val="22"/>
      <w:lang w:eastAsia="en-US"/>
    </w:rPr>
  </w:style>
  <w:style w:type="paragraph" w:customStyle="1" w:styleId="ConsPlusTitlePage">
    <w:name w:val="ConsPlusTitlePage"/>
    <w:rsid w:val="0014086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F4AE14C02A3CDD1823A30761C18323AAF7CCDF9D3BE86B75A43C42143898DDDP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C237-A59C-4681-827E-8BABB70E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dmitrieva.n</dc:creator>
  <cp:lastModifiedBy>sugatova</cp:lastModifiedBy>
  <cp:revision>8</cp:revision>
  <cp:lastPrinted>2016-04-15T02:53:00Z</cp:lastPrinted>
  <dcterms:created xsi:type="dcterms:W3CDTF">2016-04-14T08:20:00Z</dcterms:created>
  <dcterms:modified xsi:type="dcterms:W3CDTF">2016-04-18T03:27:00Z</dcterms:modified>
</cp:coreProperties>
</file>